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55231</w:t>
      </w:r>
      <w:r>
        <w:rPr>
          <w:rFonts w:ascii="Times New Roman" w:eastAsia="Times New Roman" w:hAnsi="Times New Roman" w:cs="Times New Roman"/>
          <w:sz w:val="27"/>
          <w:szCs w:val="27"/>
        </w:rPr>
        <w:t>103020285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18810555231103020285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0412365400665005412420181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PhoneNumbergrp-30rplc-39">
    <w:name w:val="cat-PhoneNumber grp-30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